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Разградской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Разградской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Разградской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</w:t>
      </w:r>
      <w:r>
        <w:rPr>
          <w:rFonts w:ascii="Times New Roman" w:eastAsia="Times New Roman" w:hAnsi="Times New Roman" w:cs="Times New Roman"/>
          <w:sz w:val="26"/>
          <w:szCs w:val="26"/>
        </w:rPr>
        <w:t>ООО МФК «</w:t>
      </w:r>
      <w:r>
        <w:rPr>
          <w:rFonts w:ascii="Times New Roman" w:eastAsia="Times New Roman" w:hAnsi="Times New Roman" w:cs="Times New Roman"/>
          <w:sz w:val="26"/>
          <w:szCs w:val="26"/>
        </w:rPr>
        <w:t>ЛаймЗайм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ответчиком,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судебные расходы 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почтовые расходы в размере </w:t>
      </w:r>
      <w:r>
        <w:rPr>
          <w:rStyle w:val="cat-UserDefinedgrp-3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>
        <w:rPr>
          <w:rStyle w:val="cat-UserDefinedgrp-34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6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6rplc-4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7rplc-4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6rplc-41">
    <w:name w:val="cat-UserDefined grp-36 rplc-41"/>
    <w:basedOn w:val="DefaultParagraphFont"/>
  </w:style>
  <w:style w:type="character" w:customStyle="1" w:styleId="cat-UserDefinedgrp-37rplc-44">
    <w:name w:val="cat-UserDefined grp-37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